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46CC" w14:textId="77777777" w:rsidR="00FA6B58" w:rsidRPr="00FA6B58" w:rsidRDefault="00FA6B58" w:rsidP="00FA6B58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FA6B58">
        <w:rPr>
          <w:rStyle w:val="Strong"/>
          <w:rFonts w:asciiTheme="majorHAnsi" w:hAnsiTheme="majorHAnsi" w:cstheme="majorHAnsi"/>
          <w:sz w:val="48"/>
          <w:szCs w:val="48"/>
        </w:rPr>
        <w:t>Я буду воспевать Твою силу</w:t>
      </w:r>
      <w:r w:rsidRPr="00FA6B58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FA6B58">
        <w:rPr>
          <w:rStyle w:val="Strong"/>
          <w:rFonts w:asciiTheme="majorHAnsi" w:hAnsiTheme="majorHAnsi" w:cstheme="majorHAnsi"/>
          <w:sz w:val="48"/>
          <w:szCs w:val="48"/>
        </w:rPr>
        <w:t>Провозглашать милость Твою</w:t>
      </w:r>
      <w:r w:rsidRPr="00FA6B58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FA6B58">
        <w:rPr>
          <w:rStyle w:val="Strong"/>
          <w:rFonts w:asciiTheme="majorHAnsi" w:hAnsiTheme="majorHAnsi" w:cstheme="majorHAnsi"/>
          <w:sz w:val="48"/>
          <w:szCs w:val="48"/>
        </w:rPr>
        <w:t>Ведь Ты моя защита</w:t>
      </w:r>
      <w:r w:rsidRPr="00FA6B58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FA6B58">
        <w:rPr>
          <w:rStyle w:val="Strong"/>
          <w:rFonts w:asciiTheme="majorHAnsi" w:hAnsiTheme="majorHAnsi" w:cstheme="majorHAnsi"/>
          <w:sz w:val="48"/>
          <w:szCs w:val="48"/>
        </w:rPr>
        <w:t xml:space="preserve">Прибежище всегда </w:t>
      </w:r>
      <w:r w:rsidRPr="00FA6B58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FA6B58">
        <w:rPr>
          <w:rStyle w:val="Strong"/>
          <w:rFonts w:asciiTheme="majorHAnsi" w:hAnsiTheme="majorHAnsi" w:cstheme="majorHAnsi"/>
          <w:sz w:val="48"/>
          <w:szCs w:val="48"/>
        </w:rPr>
        <w:t xml:space="preserve">Господь Мессия Иешуа </w:t>
      </w:r>
    </w:p>
    <w:p w14:paraId="63CED394" w14:textId="77777777" w:rsidR="00FA6B58" w:rsidRPr="00FA6B58" w:rsidRDefault="00FA6B58" w:rsidP="00FA6B58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FA6B58">
        <w:rPr>
          <w:rStyle w:val="Strong"/>
          <w:rFonts w:asciiTheme="majorHAnsi" w:hAnsiTheme="majorHAnsi" w:cstheme="majorHAnsi"/>
          <w:sz w:val="48"/>
          <w:szCs w:val="48"/>
        </w:rPr>
        <w:t>Господь Мессия сила моя</w:t>
      </w:r>
      <w:r w:rsidRPr="00FA6B58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FA6B58">
        <w:rPr>
          <w:rStyle w:val="Strong"/>
          <w:rFonts w:asciiTheme="majorHAnsi" w:hAnsiTheme="majorHAnsi" w:cstheme="majorHAnsi"/>
          <w:sz w:val="48"/>
          <w:szCs w:val="48"/>
        </w:rPr>
        <w:t>Я вечно буду воспевать Тебя</w:t>
      </w:r>
      <w:r w:rsidRPr="00FA6B58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FA6B58">
        <w:rPr>
          <w:rStyle w:val="Strong"/>
          <w:rFonts w:asciiTheme="majorHAnsi" w:hAnsiTheme="majorHAnsi" w:cstheme="majorHAnsi"/>
          <w:sz w:val="48"/>
          <w:szCs w:val="48"/>
        </w:rPr>
        <w:t>Ты Бог заступник мой</w:t>
      </w:r>
      <w:r w:rsidRPr="00FA6B58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FA6B58">
        <w:rPr>
          <w:rStyle w:val="Strong"/>
          <w:rFonts w:asciiTheme="majorHAnsi" w:hAnsiTheme="majorHAnsi" w:cstheme="majorHAnsi"/>
          <w:sz w:val="48"/>
          <w:szCs w:val="48"/>
        </w:rPr>
        <w:t xml:space="preserve">Бог любящий меня </w:t>
      </w:r>
      <w:r w:rsidRPr="00FA6B58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FA6B58">
        <w:rPr>
          <w:rStyle w:val="Strong"/>
          <w:rFonts w:asciiTheme="majorHAnsi" w:hAnsiTheme="majorHAnsi" w:cstheme="majorHAnsi"/>
          <w:sz w:val="48"/>
          <w:szCs w:val="48"/>
        </w:rPr>
        <w:t xml:space="preserve">Господь Мессия Иешуа </w:t>
      </w:r>
    </w:p>
    <w:p w14:paraId="1097BBF2" w14:textId="77777777" w:rsidR="00FA6B58" w:rsidRPr="00FA6B58" w:rsidRDefault="00FA6B58" w:rsidP="00FA6B58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FA6B58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Припев:</w:t>
      </w:r>
      <w:r w:rsidRPr="00FA6B58">
        <w:rPr>
          <w:rFonts w:asciiTheme="majorHAnsi" w:hAnsiTheme="majorHAnsi" w:cstheme="majorHAnsi"/>
          <w:b/>
          <w:bCs/>
          <w:color w:val="0000FF"/>
          <w:sz w:val="48"/>
          <w:szCs w:val="48"/>
        </w:rPr>
        <w:br/>
      </w:r>
      <w:r w:rsidRPr="00FA6B58">
        <w:rPr>
          <w:rStyle w:val="Strong"/>
          <w:rFonts w:asciiTheme="majorHAnsi" w:hAnsiTheme="majorHAnsi" w:cstheme="majorHAnsi"/>
          <w:color w:val="0000FF"/>
          <w:sz w:val="48"/>
          <w:szCs w:val="48"/>
        </w:rPr>
        <w:t>Славьте Бога воспевайте Господа</w:t>
      </w:r>
      <w:r w:rsidRPr="00FA6B58">
        <w:rPr>
          <w:rFonts w:asciiTheme="majorHAnsi" w:hAnsiTheme="majorHAnsi" w:cstheme="majorHAnsi"/>
          <w:b/>
          <w:bCs/>
          <w:color w:val="0000FF"/>
          <w:sz w:val="48"/>
          <w:szCs w:val="48"/>
        </w:rPr>
        <w:br/>
      </w:r>
      <w:r w:rsidRPr="00FA6B58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Грядущего на небесах небес</w:t>
      </w:r>
      <w:r w:rsidRPr="00FA6B58">
        <w:rPr>
          <w:rFonts w:asciiTheme="majorHAnsi" w:hAnsiTheme="majorHAnsi" w:cstheme="majorHAnsi"/>
          <w:b/>
          <w:bCs/>
          <w:color w:val="0000FF"/>
          <w:sz w:val="48"/>
          <w:szCs w:val="48"/>
        </w:rPr>
        <w:br/>
      </w:r>
      <w:r w:rsidRPr="00FA6B58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Он даёт нам мудрость и силу</w:t>
      </w:r>
      <w:r w:rsidRPr="00FA6B58">
        <w:rPr>
          <w:rFonts w:asciiTheme="majorHAnsi" w:hAnsiTheme="majorHAnsi" w:cstheme="majorHAnsi"/>
          <w:b/>
          <w:bCs/>
          <w:color w:val="0000FF"/>
          <w:sz w:val="48"/>
          <w:szCs w:val="48"/>
        </w:rPr>
        <w:br/>
      </w:r>
      <w:r w:rsidRPr="00FA6B58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Величие Мессии над Израилем </w:t>
      </w:r>
      <w:r w:rsidRPr="00FA6B58">
        <w:rPr>
          <w:rFonts w:asciiTheme="majorHAnsi" w:hAnsiTheme="majorHAnsi" w:cstheme="majorHAnsi"/>
          <w:b/>
          <w:bCs/>
          <w:color w:val="0000FF"/>
          <w:sz w:val="48"/>
          <w:szCs w:val="48"/>
        </w:rPr>
        <w:br/>
      </w:r>
      <w:r w:rsidRPr="00FA6B58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Велик Господь во святилище Своём</w:t>
      </w:r>
      <w:r w:rsidRPr="00FA6B58">
        <w:rPr>
          <w:rFonts w:asciiTheme="majorHAnsi" w:hAnsiTheme="majorHAnsi" w:cstheme="majorHAnsi"/>
          <w:b/>
          <w:bCs/>
          <w:color w:val="0000FF"/>
          <w:sz w:val="48"/>
          <w:szCs w:val="48"/>
        </w:rPr>
        <w:br/>
      </w:r>
      <w:r w:rsidRPr="00FA6B58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Бог Израилев – Он даёт нам силу</w:t>
      </w:r>
      <w:r w:rsidRPr="00FA6B58">
        <w:rPr>
          <w:rFonts w:asciiTheme="majorHAnsi" w:hAnsiTheme="majorHAnsi" w:cstheme="majorHAnsi"/>
          <w:b/>
          <w:bCs/>
          <w:color w:val="0000FF"/>
          <w:sz w:val="48"/>
          <w:szCs w:val="48"/>
        </w:rPr>
        <w:br/>
      </w:r>
      <w:r w:rsidRPr="00FA6B58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И спасение народу Своему</w:t>
      </w:r>
    </w:p>
    <w:p w14:paraId="3827692F" w14:textId="22305653" w:rsidR="00B9128A" w:rsidRPr="00FA6B58" w:rsidRDefault="00FA6B58" w:rsidP="00FA6B58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FA6B58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Припев - 2 раза</w:t>
      </w:r>
    </w:p>
    <w:sectPr w:rsidR="00B9128A" w:rsidRPr="00FA6B58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22643141">
    <w:abstractNumId w:val="8"/>
  </w:num>
  <w:num w:numId="2" w16cid:durableId="1955095759">
    <w:abstractNumId w:val="6"/>
  </w:num>
  <w:num w:numId="3" w16cid:durableId="309865588">
    <w:abstractNumId w:val="5"/>
  </w:num>
  <w:num w:numId="4" w16cid:durableId="1173374683">
    <w:abstractNumId w:val="4"/>
  </w:num>
  <w:num w:numId="5" w16cid:durableId="1047533884">
    <w:abstractNumId w:val="7"/>
  </w:num>
  <w:num w:numId="6" w16cid:durableId="1660962820">
    <w:abstractNumId w:val="3"/>
  </w:num>
  <w:num w:numId="7" w16cid:durableId="585463260">
    <w:abstractNumId w:val="2"/>
  </w:num>
  <w:num w:numId="8" w16cid:durableId="328951816">
    <w:abstractNumId w:val="1"/>
  </w:num>
  <w:num w:numId="9" w16cid:durableId="24546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B9128A"/>
    <w:rsid w:val="00CB0664"/>
    <w:rsid w:val="00FA6B5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22F07F5F-77E4-4B64-93E4-36B8B50A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FA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2024-03-02T21:43:00Z</dcterms:modified>
  <cp:category/>
</cp:coreProperties>
</file>